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876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Акабирова М.И.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Акабирова </w:t>
      </w:r>
      <w:r>
        <w:rPr>
          <w:rFonts w:ascii="Times New Roman" w:eastAsia="Times New Roman" w:hAnsi="Times New Roman" w:cs="Times New Roman"/>
          <w:sz w:val="27"/>
          <w:szCs w:val="27"/>
        </w:rPr>
        <w:t>Мухамата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Ибрагимовича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ind w:firstLine="709"/>
        <w:jc w:val="both"/>
        <w:rPr>
          <w:sz w:val="27"/>
          <w:szCs w:val="27"/>
        </w:rPr>
      </w:pP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</w:p>
    <w:p>
      <w:pPr>
        <w:spacing w:before="0" w:after="0"/>
        <w:ind w:firstLine="709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Акабиров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3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8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2000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709058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Акабиров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Акабирова М.И.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18810086220002709058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Акабирова М.И.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Акабирова М.И.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Акабирова </w:t>
      </w:r>
      <w:r>
        <w:rPr>
          <w:rFonts w:ascii="Times New Roman" w:eastAsia="Times New Roman" w:hAnsi="Times New Roman" w:cs="Times New Roman"/>
          <w:sz w:val="27"/>
          <w:szCs w:val="27"/>
        </w:rPr>
        <w:t>Мухамата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Ибрагимовича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9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876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4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5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6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7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8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0412365400665008762420118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Sumgrp-18rplc-17">
    <w:name w:val="cat-Sum grp-18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20rplc-26">
    <w:name w:val="cat-SumInWords grp-20 rplc-26"/>
    <w:basedOn w:val="DefaultParagraphFont"/>
  </w:style>
  <w:style w:type="character" w:customStyle="1" w:styleId="cat-Sumgrp-19rplc-28">
    <w:name w:val="cat-Sum grp-19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3rplc-35">
    <w:name w:val="cat-PhoneNumber grp-23 rplc-35"/>
    <w:basedOn w:val="DefaultParagraphFont"/>
  </w:style>
  <w:style w:type="character" w:customStyle="1" w:styleId="cat-PhoneNumbergrp-24rplc-36">
    <w:name w:val="cat-PhoneNumber grp-24 rplc-36"/>
    <w:basedOn w:val="DefaultParagraphFont"/>
  </w:style>
  <w:style w:type="character" w:customStyle="1" w:styleId="cat-PhoneNumbergrp-25rplc-37">
    <w:name w:val="cat-PhoneNumber grp-25 rplc-37"/>
    <w:basedOn w:val="DefaultParagraphFont"/>
  </w:style>
  <w:style w:type="character" w:customStyle="1" w:styleId="cat-PhoneNumbergrp-26rplc-38">
    <w:name w:val="cat-PhoneNumber grp-26 rplc-38"/>
    <w:basedOn w:val="DefaultParagraphFont"/>
  </w:style>
  <w:style w:type="character" w:customStyle="1" w:styleId="cat-PhoneNumbergrp-27rplc-39">
    <w:name w:val="cat-PhoneNumber grp-27 rplc-39"/>
    <w:basedOn w:val="DefaultParagraphFont"/>
  </w:style>
  <w:style w:type="character" w:customStyle="1" w:styleId="cat-PhoneNumbergrp-28rplc-40">
    <w:name w:val="cat-PhoneNumber grp-28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20rplc-43">
    <w:name w:val="cat-SumInWords grp-20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